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C58AE" w14:textId="77777777" w:rsidR="000F69FB" w:rsidRPr="00C803F3" w:rsidRDefault="000F69FB"/>
    <w:bookmarkStart w:id="0" w:name="Title" w:displacedByCustomXml="next"/>
    <w:sdt>
      <w:sdtPr>
        <w:alias w:val="Title"/>
        <w:tag w:val="Title"/>
        <w:id w:val="1323468504"/>
        <w:placeholder>
          <w:docPart w:val="2E954905DCCF434090DB045641025613"/>
        </w:placeholder>
        <w:text w:multiLine="1"/>
      </w:sdtPr>
      <w:sdtEndPr/>
      <w:sdtContent>
        <w:p w14:paraId="2722F550" w14:textId="24E492D9" w:rsidR="009B6F95" w:rsidRPr="00C803F3" w:rsidRDefault="00B50ADB" w:rsidP="009B6F95">
          <w:pPr>
            <w:pStyle w:val="Title1"/>
          </w:pPr>
          <w:r>
            <w:t>Covid-19 vaccination in the community</w:t>
          </w:r>
        </w:p>
      </w:sdtContent>
    </w:sdt>
    <w:bookmarkEnd w:id="0" w:displacedByCustomXml="prev"/>
    <w:p w14:paraId="0329B956" w14:textId="77777777" w:rsidR="009B6F95" w:rsidRPr="00C803F3" w:rsidRDefault="009B6F95"/>
    <w:sdt>
      <w:sdtPr>
        <w:rPr>
          <w:rStyle w:val="Style6"/>
        </w:rPr>
        <w:alias w:val="Purpose of report"/>
        <w:tag w:val="Purpose of report"/>
        <w:id w:val="-783727919"/>
        <w:lock w:val="sdtLocked"/>
        <w:placeholder>
          <w:docPart w:val="7071B0C6AF0D40FBB702D1A6689763E6"/>
        </w:placeholder>
      </w:sdtPr>
      <w:sdtEndPr>
        <w:rPr>
          <w:rStyle w:val="Style6"/>
        </w:rPr>
      </w:sdtEndPr>
      <w:sdtContent>
        <w:p w14:paraId="72B7BF5A" w14:textId="77777777" w:rsidR="009B6F95" w:rsidRPr="00A627DD" w:rsidRDefault="009B6F95" w:rsidP="00B84F31">
          <w:pPr>
            <w:ind w:left="0" w:firstLine="0"/>
          </w:pPr>
          <w:r w:rsidRPr="00C803F3">
            <w:rPr>
              <w:rStyle w:val="Style6"/>
            </w:rPr>
            <w:t>Purpose of report</w:t>
          </w:r>
        </w:p>
      </w:sdtContent>
    </w:sdt>
    <w:sdt>
      <w:sdtPr>
        <w:rPr>
          <w:rStyle w:val="Title3Char"/>
        </w:rPr>
        <w:alias w:val="Purpose of report"/>
        <w:tag w:val="Purpose of report"/>
        <w:id w:val="796033656"/>
        <w:placeholder>
          <w:docPart w:val="4470A4F41711480B8D84040C8B3E3DFE"/>
        </w:placeholder>
        <w:dropDownList>
          <w:listItem w:value="Choose an item."/>
          <w:listItem w:displayText="For information." w:value="For information."/>
          <w:listItem w:displayText="For discussion." w:value="For discussion."/>
          <w:listItem w:displayText="For direction." w:value="For direction."/>
          <w:listItem w:displayText="For decision." w:value="For decision."/>
          <w:listItem w:displayText="Other, please delete this box and type purpose of report" w:value="Other, please delete this box and type purpose of report"/>
        </w:dropDownList>
      </w:sdtPr>
      <w:sdtEndPr>
        <w:rPr>
          <w:rStyle w:val="Title3Char"/>
        </w:rPr>
      </w:sdtEndPr>
      <w:sdtContent>
        <w:p w14:paraId="0E34D8DC" w14:textId="5838C9CC" w:rsidR="00795C95" w:rsidRDefault="00B50ADB" w:rsidP="00B84F31">
          <w:pPr>
            <w:ind w:left="0" w:firstLine="0"/>
            <w:rPr>
              <w:rStyle w:val="Title3Char"/>
            </w:rPr>
          </w:pPr>
          <w:r>
            <w:rPr>
              <w:rStyle w:val="Title3Char"/>
            </w:rPr>
            <w:t>For discussion.</w:t>
          </w:r>
        </w:p>
      </w:sdtContent>
    </w:sdt>
    <w:sdt>
      <w:sdtPr>
        <w:rPr>
          <w:rStyle w:val="Style6"/>
        </w:rPr>
        <w:id w:val="911819474"/>
        <w:lock w:val="sdtLocked"/>
        <w:placeholder>
          <w:docPart w:val="36260F5A04444933B6E9473267F19256"/>
        </w:placeholder>
      </w:sdtPr>
      <w:sdtEndPr>
        <w:rPr>
          <w:rStyle w:val="Style6"/>
        </w:rPr>
      </w:sdtEndPr>
      <w:sdtContent>
        <w:p w14:paraId="16D6BD0A" w14:textId="77777777" w:rsidR="009B6F95" w:rsidRPr="00A627DD" w:rsidRDefault="009B6F95" w:rsidP="00B84F31">
          <w:pPr>
            <w:ind w:left="0" w:firstLine="0"/>
          </w:pPr>
          <w:r w:rsidRPr="00C803F3">
            <w:rPr>
              <w:rStyle w:val="Style6"/>
            </w:rPr>
            <w:t>Summary</w:t>
          </w:r>
        </w:p>
      </w:sdtContent>
    </w:sdt>
    <w:p w14:paraId="5F9572AC" w14:textId="7F8E3FFA" w:rsidR="00B50ADB" w:rsidRPr="006D5643" w:rsidRDefault="0009735D" w:rsidP="006D5643">
      <w:pPr>
        <w:spacing w:after="0" w:line="240" w:lineRule="auto"/>
        <w:ind w:left="0" w:firstLine="0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NHS</w:t>
      </w:r>
      <w:r w:rsidR="001A0C9E">
        <w:rPr>
          <w:rFonts w:cs="Arial"/>
          <w:shd w:val="clear" w:color="auto" w:fill="FFFFFF"/>
        </w:rPr>
        <w:t xml:space="preserve"> England and NHS Improvement (NHSEI) </w:t>
      </w:r>
      <w:r w:rsidR="00B50ADB" w:rsidRPr="006D5643">
        <w:rPr>
          <w:rFonts w:cs="Arial"/>
          <w:shd w:val="clear" w:color="auto" w:fill="FFFFFF"/>
        </w:rPr>
        <w:t>C</w:t>
      </w:r>
      <w:r>
        <w:rPr>
          <w:rFonts w:cs="Arial"/>
          <w:shd w:val="clear" w:color="auto" w:fill="FFFFFF"/>
        </w:rPr>
        <w:t>OVID</w:t>
      </w:r>
      <w:r w:rsidR="00B50ADB" w:rsidRPr="006D5643">
        <w:rPr>
          <w:rFonts w:cs="Arial"/>
          <w:shd w:val="clear" w:color="auto" w:fill="FFFFFF"/>
        </w:rPr>
        <w:t xml:space="preserve">-19 </w:t>
      </w:r>
      <w:r>
        <w:rPr>
          <w:rFonts w:cs="Arial"/>
          <w:shd w:val="clear" w:color="auto" w:fill="FFFFFF"/>
        </w:rPr>
        <w:t>V</w:t>
      </w:r>
      <w:r w:rsidR="00B50ADB" w:rsidRPr="006D5643">
        <w:rPr>
          <w:rFonts w:cs="Arial"/>
          <w:shd w:val="clear" w:color="auto" w:fill="FFFFFF"/>
        </w:rPr>
        <w:t xml:space="preserve">accine </w:t>
      </w:r>
      <w:r>
        <w:rPr>
          <w:rFonts w:cs="Arial"/>
          <w:shd w:val="clear" w:color="auto" w:fill="FFFFFF"/>
        </w:rPr>
        <w:t>D</w:t>
      </w:r>
      <w:r w:rsidR="00B50ADB" w:rsidRPr="006D5643">
        <w:rPr>
          <w:rFonts w:cs="Arial"/>
          <w:shd w:val="clear" w:color="auto" w:fill="FFFFFF"/>
        </w:rPr>
        <w:t xml:space="preserve">eployment </w:t>
      </w:r>
      <w:r>
        <w:rPr>
          <w:rFonts w:cs="Arial"/>
          <w:shd w:val="clear" w:color="auto" w:fill="FFFFFF"/>
        </w:rPr>
        <w:t>P</w:t>
      </w:r>
      <w:r w:rsidR="00B50ADB" w:rsidRPr="006D5643">
        <w:rPr>
          <w:rFonts w:cs="Arial"/>
          <w:shd w:val="clear" w:color="auto" w:fill="FFFFFF"/>
        </w:rPr>
        <w:t>rogramme will provide an overview, including work to tackle barriers to vaccination</w:t>
      </w:r>
      <w:r w:rsidR="0043095D">
        <w:rPr>
          <w:rFonts w:cs="Arial"/>
          <w:shd w:val="clear" w:color="auto" w:fill="FFFFFF"/>
        </w:rPr>
        <w:t xml:space="preserve"> uptake</w:t>
      </w:r>
      <w:r w:rsidR="00B50ADB" w:rsidRPr="006D5643">
        <w:rPr>
          <w:rFonts w:cs="Arial"/>
          <w:shd w:val="clear" w:color="auto" w:fill="FFFFFF"/>
        </w:rPr>
        <w:t xml:space="preserve">. </w:t>
      </w:r>
      <w:r w:rsidR="006D5643">
        <w:rPr>
          <w:rFonts w:cs="Arial"/>
          <w:shd w:val="clear" w:color="auto" w:fill="FFFFFF"/>
        </w:rPr>
        <w:t>They</w:t>
      </w:r>
      <w:r w:rsidR="00B50ADB" w:rsidRPr="006D5643">
        <w:rPr>
          <w:rFonts w:cs="Arial"/>
          <w:shd w:val="clear" w:color="auto" w:fill="FFFFFF"/>
        </w:rPr>
        <w:t xml:space="preserve"> will share some key facts about the COVID-19 vaccine, including who has been offered COVID vaccination, how people can get vaccinated and why people are advised to get a booster.</w:t>
      </w:r>
      <w:r w:rsidR="006D5643">
        <w:rPr>
          <w:rFonts w:cs="Arial"/>
          <w:shd w:val="clear" w:color="auto" w:fill="FFFFFF"/>
        </w:rPr>
        <w:t xml:space="preserve"> This will also be an opportunity to hear about the</w:t>
      </w:r>
      <w:r w:rsidR="00573D3B">
        <w:rPr>
          <w:rFonts w:cs="Arial"/>
          <w:shd w:val="clear" w:color="auto" w:fill="FFFFFF"/>
        </w:rPr>
        <w:t xml:space="preserve"> work the LGA</w:t>
      </w:r>
      <w:r w:rsidR="00271F58">
        <w:rPr>
          <w:rFonts w:cs="Arial"/>
          <w:shd w:val="clear" w:color="auto" w:fill="FFFFFF"/>
        </w:rPr>
        <w:t>’</w:t>
      </w:r>
      <w:r w:rsidR="00573D3B">
        <w:rPr>
          <w:rFonts w:cs="Arial"/>
          <w:shd w:val="clear" w:color="auto" w:fill="FFFFFF"/>
        </w:rPr>
        <w:t xml:space="preserve">s new </w:t>
      </w:r>
      <w:r w:rsidR="002F7C87">
        <w:rPr>
          <w:rFonts w:cs="Arial"/>
          <w:shd w:val="clear" w:color="auto" w:fill="FFFFFF"/>
        </w:rPr>
        <w:t>L</w:t>
      </w:r>
      <w:r w:rsidR="00271F58">
        <w:rPr>
          <w:rFonts w:cs="Arial"/>
          <w:shd w:val="clear" w:color="auto" w:fill="FFFFFF"/>
        </w:rPr>
        <w:t xml:space="preserve">ocal </w:t>
      </w:r>
      <w:r w:rsidR="002F7C87">
        <w:rPr>
          <w:rFonts w:cs="Arial"/>
          <w:shd w:val="clear" w:color="auto" w:fill="FFFFFF"/>
        </w:rPr>
        <w:t>G</w:t>
      </w:r>
      <w:r w:rsidR="00271F58">
        <w:rPr>
          <w:rFonts w:cs="Arial"/>
          <w:shd w:val="clear" w:color="auto" w:fill="FFFFFF"/>
        </w:rPr>
        <w:t xml:space="preserve">overnment </w:t>
      </w:r>
      <w:r w:rsidR="002F7C87">
        <w:rPr>
          <w:rFonts w:cs="Arial"/>
          <w:shd w:val="clear" w:color="auto" w:fill="FFFFFF"/>
        </w:rPr>
        <w:t>V</w:t>
      </w:r>
      <w:r w:rsidR="002F6641">
        <w:rPr>
          <w:rFonts w:cs="Arial"/>
          <w:shd w:val="clear" w:color="auto" w:fill="FFFFFF"/>
        </w:rPr>
        <w:t>accin</w:t>
      </w:r>
      <w:r w:rsidR="002F7C87">
        <w:rPr>
          <w:rFonts w:cs="Arial"/>
          <w:shd w:val="clear" w:color="auto" w:fill="FFFFFF"/>
        </w:rPr>
        <w:t>e E</w:t>
      </w:r>
      <w:r w:rsidR="00271F58">
        <w:rPr>
          <w:rFonts w:cs="Arial"/>
          <w:shd w:val="clear" w:color="auto" w:fill="FFFFFF"/>
        </w:rPr>
        <w:t xml:space="preserve">ngagement </w:t>
      </w:r>
      <w:r w:rsidR="002F7C87">
        <w:rPr>
          <w:rFonts w:cs="Arial"/>
          <w:shd w:val="clear" w:color="auto" w:fill="FFFFFF"/>
        </w:rPr>
        <w:t>P</w:t>
      </w:r>
      <w:r w:rsidR="00271F58">
        <w:rPr>
          <w:rFonts w:cs="Arial"/>
          <w:shd w:val="clear" w:color="auto" w:fill="FFFFFF"/>
        </w:rPr>
        <w:t xml:space="preserve">rogramme </w:t>
      </w:r>
      <w:r w:rsidR="00573D3B">
        <w:rPr>
          <w:rFonts w:cs="Arial"/>
          <w:shd w:val="clear" w:color="auto" w:fill="FFFFFF"/>
        </w:rPr>
        <w:t>team will be undertaking and to discuss these topics further.</w:t>
      </w:r>
    </w:p>
    <w:p w14:paraId="4A65DA03" w14:textId="77777777" w:rsidR="009B6F95" w:rsidRDefault="00C803F3" w:rsidP="00B84F31">
      <w:pPr>
        <w:pStyle w:val="Title3"/>
      </w:pPr>
      <w:r w:rsidRPr="00C803F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EA9E9C" wp14:editId="6B10B9E2">
                <wp:simplePos x="0" y="0"/>
                <wp:positionH relativeFrom="margin">
                  <wp:align>right</wp:align>
                </wp:positionH>
                <wp:positionV relativeFrom="paragraph">
                  <wp:posOffset>71120</wp:posOffset>
                </wp:positionV>
                <wp:extent cx="5705475" cy="1653540"/>
                <wp:effectExtent l="0" t="0" r="28575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1653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C9DED9" w14:textId="77777777" w:rsidR="000F69FB" w:rsidRDefault="000F69FB"/>
                          <w:sdt>
                            <w:sdtPr>
                              <w:rPr>
                                <w:rStyle w:val="Style6"/>
                              </w:rPr>
                              <w:alias w:val="Recommendations"/>
                              <w:tag w:val="Recommendations"/>
                              <w:id w:val="-1634171231"/>
                              <w:placeholder>
                                <w:docPart w:val="23CBF708DFAE4018A69987059E52D3EC"/>
                              </w:placeholder>
                            </w:sdtPr>
                            <w:sdtEndPr>
                              <w:rPr>
                                <w:rStyle w:val="Style6"/>
                              </w:rPr>
                            </w:sdtEndPr>
                            <w:sdtContent>
                              <w:p w14:paraId="18770BDE" w14:textId="2D743845" w:rsidR="000F69FB" w:rsidRPr="00A627DD" w:rsidRDefault="000F69FB" w:rsidP="00B84F31">
                                <w:pPr>
                                  <w:ind w:left="0" w:firstLine="0"/>
                                </w:pPr>
                                <w:r w:rsidRPr="00C803F3">
                                  <w:rPr>
                                    <w:rStyle w:val="Style6"/>
                                  </w:rPr>
                                  <w:t>Recommendations</w:t>
                                </w:r>
                              </w:p>
                            </w:sdtContent>
                          </w:sdt>
                          <w:p w14:paraId="2A0EFFBE" w14:textId="23C02ACB" w:rsidR="000F69FB" w:rsidRDefault="006D5643" w:rsidP="00B84F31">
                            <w:pPr>
                              <w:pStyle w:val="Title3"/>
                              <w:ind w:left="0" w:firstLine="0"/>
                            </w:pPr>
                            <w:r>
                              <w:t>That members note the information shared by the vaccine programme and share their views in the discussion.</w:t>
                            </w:r>
                          </w:p>
                          <w:p w14:paraId="1C75E96D" w14:textId="33931AB4" w:rsidR="000F69FB" w:rsidRPr="00A627DD" w:rsidRDefault="001A0C9E" w:rsidP="00B84F31">
                            <w:pPr>
                              <w:ind w:left="0" w:firstLine="0"/>
                            </w:pPr>
                            <w:sdt>
                              <w:sdtPr>
                                <w:rPr>
                                  <w:rStyle w:val="Style6"/>
                                </w:rPr>
                                <w:alias w:val="Action/s"/>
                                <w:tag w:val="Action/s"/>
                                <w:id w:val="450136090"/>
                                <w:placeholder>
                                  <w:docPart w:val="54127BD6AD794B59A7828B99CD45E50F"/>
                                </w:placeholder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0F69FB" w:rsidRPr="00C803F3">
                                  <w:rPr>
                                    <w:rStyle w:val="Style6"/>
                                  </w:rPr>
                                  <w:t>Actions</w:t>
                                </w:r>
                              </w:sdtContent>
                            </w:sdt>
                          </w:p>
                          <w:p w14:paraId="7288C66C" w14:textId="0B4214A9" w:rsidR="000F69FB" w:rsidRPr="00B84F31" w:rsidRDefault="006D5643" w:rsidP="00B84F31">
                            <w:pPr>
                              <w:pStyle w:val="Title3"/>
                              <w:ind w:left="0" w:firstLine="0"/>
                            </w:pPr>
                            <w:r>
                              <w:t>As directed by members.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EA9E9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98.05pt;margin-top:5.6pt;width:449.25pt;height:130.2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" fillcolor="white [3201]" strokeweight=".5pt">
                <v:textbox>
                  <w:txbxContent>
                    <w:p w14:paraId="61C9DED9" w14:textId="77777777" w:rsidR="000F69FB" w:rsidRDefault="000F69FB"/>
                    <w:sdt>
                      <w:sdtPr>
                        <w:rPr>
                          <w:rStyle w:val="Style6"/>
                        </w:rPr>
                        <w:alias w:val="Recommendations"/>
                        <w:tag w:val="Recommendations"/>
                        <w:id w:val="-1634171231"/>
                        <w:placeholder>
                          <w:docPart w:val="23CBF708DFAE4018A69987059E52D3EC"/>
                        </w:placeholder>
                      </w:sdtPr>
                      <w:sdtEndPr>
                        <w:rPr>
                          <w:rStyle w:val="Style6"/>
                        </w:rPr>
                      </w:sdtEndPr>
                      <w:sdtContent>
                        <w:p w14:paraId="18770BDE" w14:textId="2D743845" w:rsidR="000F69FB" w:rsidRPr="00A627DD" w:rsidRDefault="000F69FB" w:rsidP="00B84F31">
                          <w:pPr>
                            <w:ind w:left="0" w:firstLine="0"/>
                          </w:pPr>
                          <w:r w:rsidRPr="00C803F3">
                            <w:rPr>
                              <w:rStyle w:val="Style6"/>
                            </w:rPr>
                            <w:t>Recommendations</w:t>
                          </w:r>
                        </w:p>
                      </w:sdtContent>
                    </w:sdt>
                    <w:p w14:paraId="2A0EFFBE" w14:textId="23C02ACB" w:rsidR="000F69FB" w:rsidRDefault="006D5643" w:rsidP="00B84F31">
                      <w:pPr>
                        <w:pStyle w:val="Title3"/>
                        <w:ind w:left="0" w:firstLine="0"/>
                      </w:pPr>
                      <w:r>
                        <w:t>That members note the information shared by the vaccine programme and share their views in the discussion.</w:t>
                      </w:r>
                    </w:p>
                    <w:p w14:paraId="1C75E96D" w14:textId="33931AB4" w:rsidR="000F69FB" w:rsidRPr="00A627DD" w:rsidRDefault="0083145A" w:rsidP="00B84F31">
                      <w:pPr>
                        <w:ind w:left="0" w:firstLine="0"/>
                      </w:pPr>
                      <w:sdt>
                        <w:sdtPr>
                          <w:rPr>
                            <w:rStyle w:val="Style6"/>
                          </w:rPr>
                          <w:alias w:val="Action/s"/>
                          <w:tag w:val="Action/s"/>
                          <w:id w:val="450136090"/>
                          <w:placeholder>
                            <w:docPart w:val="54127BD6AD794B59A7828B99CD45E50F"/>
                          </w:placeholder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0F69FB" w:rsidRPr="00C803F3">
                            <w:rPr>
                              <w:rStyle w:val="Style6"/>
                            </w:rPr>
                            <w:t>Actions</w:t>
                          </w:r>
                        </w:sdtContent>
                      </w:sdt>
                    </w:p>
                    <w:p w14:paraId="7288C66C" w14:textId="0B4214A9" w:rsidR="000F69FB" w:rsidRPr="00B84F31" w:rsidRDefault="006D5643" w:rsidP="00B84F31">
                      <w:pPr>
                        <w:pStyle w:val="Title3"/>
                        <w:ind w:left="0" w:firstLine="0"/>
                      </w:pPr>
                      <w:r>
                        <w:t>As directed by members.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0697377" w14:textId="77777777" w:rsidR="009B6F95" w:rsidRDefault="009B6F95" w:rsidP="00B84F31">
      <w:pPr>
        <w:pStyle w:val="Title3"/>
      </w:pPr>
    </w:p>
    <w:p w14:paraId="287F75EC" w14:textId="77777777" w:rsidR="009B6F95" w:rsidRDefault="009B6F95" w:rsidP="00B84F31">
      <w:pPr>
        <w:pStyle w:val="Title3"/>
      </w:pPr>
    </w:p>
    <w:p w14:paraId="3CDBA278" w14:textId="77777777" w:rsidR="009B6F95" w:rsidRDefault="009B6F95" w:rsidP="00B84F31">
      <w:pPr>
        <w:pStyle w:val="Title3"/>
      </w:pPr>
    </w:p>
    <w:p w14:paraId="50F4B739" w14:textId="77777777" w:rsidR="009B6F95" w:rsidRDefault="009B6F95" w:rsidP="00B84F31">
      <w:pPr>
        <w:pStyle w:val="Title3"/>
      </w:pPr>
    </w:p>
    <w:p w14:paraId="5725F98C" w14:textId="77777777" w:rsidR="009B6F95" w:rsidRDefault="009B6F95" w:rsidP="00B84F31">
      <w:pPr>
        <w:pStyle w:val="Title3"/>
      </w:pPr>
    </w:p>
    <w:p w14:paraId="66E342A7" w14:textId="77777777" w:rsidR="009B6F95" w:rsidRDefault="009B6F95" w:rsidP="00B84F31">
      <w:pPr>
        <w:pStyle w:val="Title3"/>
      </w:pPr>
    </w:p>
    <w:p w14:paraId="7B5B6A25" w14:textId="53545851" w:rsidR="009B6F95" w:rsidRPr="00C803F3" w:rsidRDefault="001A0C9E" w:rsidP="000F69FB">
      <w:sdt>
        <w:sdtPr>
          <w:rPr>
            <w:rStyle w:val="Style2"/>
          </w:rPr>
          <w:id w:val="-1751574325"/>
          <w:lock w:val="contentLocked"/>
          <w:placeholder>
            <w:docPart w:val="F284B634BD354BEE852E483761D0458D"/>
          </w:placeholder>
        </w:sdtPr>
        <w:sdtEndPr>
          <w:rPr>
            <w:rStyle w:val="Style2"/>
          </w:rPr>
        </w:sdtEndPr>
        <w:sdtContent>
          <w:r w:rsidR="009B6F95">
            <w:rPr>
              <w:rStyle w:val="Style2"/>
            </w:rPr>
            <w:t>Contact officer:</w:t>
          </w:r>
        </w:sdtContent>
      </w:sdt>
      <w:r w:rsidR="009B6F95" w:rsidRPr="00A627DD">
        <w:tab/>
      </w:r>
      <w:r w:rsidR="009B6F95" w:rsidRPr="00A627DD">
        <w:tab/>
      </w:r>
      <w:sdt>
        <w:sdtPr>
          <w:alias w:val="Contact officer"/>
          <w:tag w:val="Contact officer"/>
          <w:id w:val="1986894198"/>
          <w:placeholder>
            <w:docPart w:val="1D08DE944DB94CD5A9940F456F7D3317"/>
          </w:placeholder>
          <w:text w:multiLine="1"/>
        </w:sdtPr>
        <w:sdtEndPr/>
        <w:sdtContent>
          <w:r w:rsidR="00C10EC7">
            <w:t>Gill Leng</w:t>
          </w:r>
        </w:sdtContent>
      </w:sdt>
    </w:p>
    <w:p w14:paraId="7D041283" w14:textId="67A7CB14" w:rsidR="009B6F95" w:rsidRPr="00C10EC7" w:rsidRDefault="001A0C9E" w:rsidP="000F69FB">
      <w:pPr>
        <w:rPr>
          <w:sz w:val="20"/>
          <w:szCs w:val="20"/>
        </w:rPr>
      </w:pPr>
      <w:sdt>
        <w:sdtPr>
          <w:rPr>
            <w:rStyle w:val="Style2"/>
          </w:rPr>
          <w:id w:val="1940027828"/>
          <w:lock w:val="contentLocked"/>
          <w:placeholder>
            <w:docPart w:val="F76236FECFDF4D2F873AAC2B0E2BB8A7"/>
          </w:placeholder>
        </w:sdtPr>
        <w:sdtEndPr>
          <w:rPr>
            <w:rStyle w:val="Style2"/>
          </w:rPr>
        </w:sdtEndPr>
        <w:sdtContent>
          <w:r w:rsidR="009B6F95">
            <w:rPr>
              <w:rStyle w:val="Style2"/>
            </w:rPr>
            <w:t>Position:</w:t>
          </w:r>
        </w:sdtContent>
      </w:sdt>
      <w:r w:rsidR="009B6F95" w:rsidRPr="00A627DD">
        <w:tab/>
      </w:r>
      <w:r w:rsidR="009B6F95" w:rsidRPr="00A627DD">
        <w:tab/>
      </w:r>
      <w:r w:rsidR="009B6F95" w:rsidRPr="00A627DD">
        <w:tab/>
      </w:r>
      <w:sdt>
        <w:sdtPr>
          <w:rPr>
            <w:rFonts w:cs="Arial"/>
          </w:rPr>
          <w:alias w:val="Position"/>
          <w:tag w:val="Contact officer"/>
          <w:id w:val="2049946449"/>
          <w:placeholder>
            <w:docPart w:val="A712E9D755B04FCEA5AF734D0D33577F"/>
          </w:placeholder>
          <w:text w:multiLine="1"/>
        </w:sdtPr>
        <w:sdtEndPr/>
        <w:sdtContent>
          <w:r w:rsidR="002F7C87" w:rsidRPr="00516013">
            <w:rPr>
              <w:rFonts w:cs="Arial"/>
            </w:rPr>
            <w:t>National Public Health Advis</w:t>
          </w:r>
          <w:r w:rsidR="00D9635A" w:rsidRPr="00516013">
            <w:rPr>
              <w:rFonts w:cs="Arial"/>
            </w:rPr>
            <w:t>e</w:t>
          </w:r>
          <w:r w:rsidR="002F7C87" w:rsidRPr="00516013">
            <w:rPr>
              <w:rFonts w:cs="Arial"/>
            </w:rPr>
            <w:t xml:space="preserve">r, </w:t>
          </w:r>
          <w:r w:rsidR="00516013" w:rsidRPr="00516013">
            <w:rPr>
              <w:rFonts w:cs="Arial"/>
            </w:rPr>
            <w:br/>
            <w:t xml:space="preserve">                                             </w:t>
          </w:r>
          <w:r w:rsidR="002F7C87" w:rsidRPr="00516013">
            <w:rPr>
              <w:rFonts w:cs="Arial"/>
            </w:rPr>
            <w:t>Covid-19 Vaccine Deployment Programme</w:t>
          </w:r>
        </w:sdtContent>
      </w:sdt>
    </w:p>
    <w:p w14:paraId="20471C36" w14:textId="2DF5CFDC" w:rsidR="009B6F95" w:rsidRDefault="001A0C9E" w:rsidP="000F69FB">
      <w:sdt>
        <w:sdtPr>
          <w:rPr>
            <w:rStyle w:val="Style2"/>
          </w:rPr>
          <w:id w:val="1040625228"/>
          <w:lock w:val="contentLocked"/>
          <w:placeholder>
            <w:docPart w:val="4B2A8624A9674EF6B6E5EC7A1835C0FE"/>
          </w:placeholder>
        </w:sdtPr>
        <w:sdtEndPr>
          <w:rPr>
            <w:rStyle w:val="Style2"/>
          </w:rPr>
        </w:sdtEndPr>
        <w:sdtContent>
          <w:r w:rsidR="009B6F95">
            <w:rPr>
              <w:rStyle w:val="Style2"/>
            </w:rPr>
            <w:t>Phone no:</w:t>
          </w:r>
        </w:sdtContent>
      </w:sdt>
      <w:r w:rsidR="009B6F95" w:rsidRPr="00A627DD">
        <w:tab/>
      </w:r>
      <w:r w:rsidR="009B6F95" w:rsidRPr="00A627DD">
        <w:tab/>
      </w:r>
      <w:r w:rsidR="009B6F95" w:rsidRPr="00A627DD">
        <w:tab/>
      </w:r>
      <w:sdt>
        <w:sdtPr>
          <w:rPr>
            <w:rFonts w:cs="Arial"/>
          </w:rPr>
          <w:alias w:val="Phone no."/>
          <w:tag w:val="Contact officer"/>
          <w:id w:val="313611300"/>
          <w:placeholder>
            <w:docPart w:val="17BCDEAE7F8343B4A22EDBD219EEE7D6"/>
          </w:placeholder>
          <w:text w:multiLine="1"/>
        </w:sdtPr>
        <w:sdtEndPr/>
        <w:sdtContent>
          <w:r w:rsidR="00E51ABD" w:rsidRPr="00E51ABD">
            <w:rPr>
              <w:rFonts w:cs="Arial"/>
            </w:rPr>
            <w:t>07766 660799</w:t>
          </w:r>
        </w:sdtContent>
      </w:sdt>
      <w:r w:rsidR="009B6F95" w:rsidRPr="00B5377C">
        <w:t xml:space="preserve"> </w:t>
      </w:r>
    </w:p>
    <w:p w14:paraId="434CA4E0" w14:textId="6BC22E2A" w:rsidR="009B6F95" w:rsidRPr="00E8118A" w:rsidRDefault="001A0C9E" w:rsidP="00B50ADB">
      <w:pPr>
        <w:pStyle w:val="Title3"/>
      </w:pPr>
      <w:sdt>
        <w:sdtPr>
          <w:rPr>
            <w:rStyle w:val="Style2"/>
          </w:rPr>
          <w:id w:val="614409820"/>
          <w:lock w:val="contentLocked"/>
          <w:placeholder>
            <w:docPart w:val="8989B26FB54B41E68348B7A9151ECD33"/>
          </w:placeholder>
        </w:sdtPr>
        <w:sdtEndPr>
          <w:rPr>
            <w:rStyle w:val="Style2"/>
          </w:rPr>
        </w:sdtEndPr>
        <w:sdtContent>
          <w:r w:rsidR="009B6F95">
            <w:rPr>
              <w:rStyle w:val="Style2"/>
            </w:rPr>
            <w:t>Email:</w:t>
          </w:r>
        </w:sdtContent>
      </w:sdt>
      <w:r w:rsidR="009B6F95" w:rsidRPr="00A627DD">
        <w:tab/>
      </w:r>
      <w:r w:rsidR="009B6F95" w:rsidRPr="00A627DD">
        <w:tab/>
      </w:r>
      <w:r w:rsidR="009B6F95" w:rsidRPr="00A627DD">
        <w:tab/>
      </w:r>
      <w:r w:rsidR="009B6F95" w:rsidRPr="00A627DD">
        <w:tab/>
      </w:r>
      <w:sdt>
        <w:sdtPr>
          <w:alias w:val="Email"/>
          <w:tag w:val="Contact officer"/>
          <w:id w:val="-312794763"/>
          <w:placeholder>
            <w:docPart w:val="1B53BE5A28DD419D85166573F17135C3"/>
          </w:placeholder>
          <w:text w:multiLine="1"/>
        </w:sdtPr>
        <w:sdtEndPr/>
        <w:sdtContent>
          <w:r w:rsidR="00C10EC7">
            <w:t>Gill.Leng</w:t>
          </w:r>
          <w:r w:rsidR="009B6F95" w:rsidRPr="00C803F3">
            <w:t>@local.gov.uk</w:t>
          </w:r>
        </w:sdtContent>
      </w:sdt>
    </w:p>
    <w:p w14:paraId="6E5DEE47" w14:textId="77777777" w:rsidR="009B6F95" w:rsidRPr="00C803F3" w:rsidRDefault="009B6F95" w:rsidP="00B84F31">
      <w:pPr>
        <w:pStyle w:val="Title3"/>
      </w:pPr>
      <w:r w:rsidRPr="00C803F3">
        <w:t xml:space="preserve"> </w:t>
      </w:r>
    </w:p>
    <w:p w14:paraId="24491656" w14:textId="77777777" w:rsidR="009B6F95" w:rsidRPr="00C803F3" w:rsidRDefault="009B6F95"/>
    <w:sectPr w:rsidR="009B6F95" w:rsidRPr="00C803F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1E4E6" w14:textId="77777777" w:rsidR="00017212" w:rsidRPr="00C803F3" w:rsidRDefault="00017212" w:rsidP="00C803F3">
      <w:r>
        <w:separator/>
      </w:r>
    </w:p>
  </w:endnote>
  <w:endnote w:type="continuationSeparator" w:id="0">
    <w:p w14:paraId="0E143186" w14:textId="77777777" w:rsidR="00017212" w:rsidRPr="00C803F3" w:rsidRDefault="00017212" w:rsidP="00C80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50728" w14:textId="77777777" w:rsidR="00E01485" w:rsidRDefault="00E014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E8339" w14:textId="77777777" w:rsidR="003219CC" w:rsidRPr="003219CC" w:rsidRDefault="003219CC" w:rsidP="003219CC">
    <w:pPr>
      <w:widowControl w:val="0"/>
      <w:spacing w:after="0" w:line="220" w:lineRule="exact"/>
      <w:ind w:left="-709" w:right="-852" w:firstLine="0"/>
      <w:rPr>
        <w:rFonts w:eastAsia="Times New Roman" w:cs="Arial"/>
        <w:sz w:val="15"/>
        <w:szCs w:val="15"/>
        <w:lang w:eastAsia="en-GB"/>
      </w:rPr>
    </w:pPr>
    <w:r w:rsidRPr="003D52FE">
      <w:rPr>
        <w:rFonts w:eastAsia="Times New Roman" w:cs="Arial"/>
        <w:sz w:val="15"/>
        <w:szCs w:val="15"/>
        <w:lang w:eastAsia="en-GB"/>
      </w:rPr>
      <w:t xml:space="preserve">18 Smith Square, London, SW1P 3HZ    </w:t>
    </w:r>
    <w:hyperlink r:id="rId1" w:history="1">
      <w:r w:rsidRPr="003D52FE">
        <w:rPr>
          <w:rFonts w:eastAsia="Times New Roman" w:cs="Arial"/>
          <w:color w:val="000000"/>
          <w:sz w:val="15"/>
          <w:szCs w:val="15"/>
          <w:lang w:eastAsia="en-GB"/>
        </w:rPr>
        <w:t>www.local.gov.uk</w:t>
      </w:r>
    </w:hyperlink>
    <w:r w:rsidRPr="003D52FE">
      <w:rPr>
        <w:rFonts w:eastAsia="Times New Roman" w:cs="Arial"/>
        <w:sz w:val="15"/>
        <w:szCs w:val="15"/>
        <w:lang w:eastAsia="en-GB"/>
      </w:rPr>
      <w:t xml:space="preserve">    Telephone 020 7664 3000    Email </w:t>
    </w:r>
    <w:hyperlink r:id="rId2" w:history="1">
      <w:r w:rsidRPr="003D52FE">
        <w:rPr>
          <w:rFonts w:eastAsia="Times New Roman" w:cs="Arial"/>
          <w:color w:val="000000"/>
          <w:sz w:val="15"/>
          <w:szCs w:val="15"/>
          <w:lang w:eastAsia="en-GB"/>
        </w:rPr>
        <w:t>info@local.gov.uk</w:t>
      </w:r>
    </w:hyperlink>
    <w:r w:rsidRPr="003D52FE">
      <w:rPr>
        <w:rFonts w:eastAsia="Times New Roman" w:cs="Arial"/>
        <w:sz w:val="15"/>
        <w:szCs w:val="15"/>
        <w:lang w:eastAsia="en-GB"/>
      </w:rPr>
      <w:t xml:space="preserve">    Chief Executive: Mark Lloyd </w:t>
    </w:r>
    <w:r w:rsidRPr="003D52FE">
      <w:rPr>
        <w:rFonts w:eastAsia="Times New Roman" w:cs="Arial"/>
        <w:sz w:val="15"/>
        <w:szCs w:val="15"/>
        <w:lang w:eastAsia="en-GB"/>
      </w:rPr>
      <w:br/>
      <w:t xml:space="preserve">Local Government Association </w:t>
    </w:r>
    <w:r w:rsidRPr="003D52FE">
      <w:rPr>
        <w:rFonts w:eastAsia="Times New Roman" w:cs="Arial"/>
        <w:noProof/>
        <w:sz w:val="15"/>
        <w:szCs w:val="15"/>
        <w:lang w:eastAsia="en-GB"/>
      </w:rPr>
      <w:t xml:space="preserve">company number </w:t>
    </w:r>
    <w:proofErr w:type="gramStart"/>
    <w:r w:rsidRPr="003D52FE">
      <w:rPr>
        <w:rFonts w:eastAsia="Times New Roman" w:cs="Arial"/>
        <w:noProof/>
        <w:sz w:val="15"/>
        <w:szCs w:val="15"/>
        <w:lang w:eastAsia="en-GB"/>
      </w:rPr>
      <w:t>11177145</w:t>
    </w:r>
    <w:r w:rsidRPr="003D52FE">
      <w:rPr>
        <w:rFonts w:eastAsia="Times New Roman" w:cs="Arial"/>
        <w:sz w:val="15"/>
        <w:szCs w:val="15"/>
        <w:lang w:eastAsia="en-GB"/>
      </w:rPr>
      <w:t>  Improvement</w:t>
    </w:r>
    <w:proofErr w:type="gramEnd"/>
    <w:r w:rsidRPr="003D52FE">
      <w:rPr>
        <w:rFonts w:eastAsia="Times New Roman" w:cs="Arial"/>
        <w:sz w:val="15"/>
        <w:szCs w:val="15"/>
        <w:lang w:eastAsia="en-GB"/>
      </w:rPr>
      <w:t xml:space="preserve"> and Development Agency for Local Government company number 03675577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F018C" w14:textId="77777777" w:rsidR="00E01485" w:rsidRDefault="00E014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C8719" w14:textId="77777777" w:rsidR="00017212" w:rsidRPr="00C803F3" w:rsidRDefault="00017212" w:rsidP="00C803F3">
      <w:r>
        <w:separator/>
      </w:r>
    </w:p>
  </w:footnote>
  <w:footnote w:type="continuationSeparator" w:id="0">
    <w:p w14:paraId="29854A8C" w14:textId="77777777" w:rsidR="00017212" w:rsidRPr="00C803F3" w:rsidRDefault="00017212" w:rsidP="00C80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8F9CF" w14:textId="77777777" w:rsidR="00E01485" w:rsidRDefault="00E014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ED71D" w14:textId="77777777" w:rsidR="000F69FB" w:rsidRDefault="000F69FB">
    <w:pPr>
      <w:pStyle w:val="Header"/>
    </w:pPr>
  </w:p>
  <w:tbl>
    <w:tblPr>
      <w:tblStyle w:val="TableGrid"/>
      <w:tblW w:w="99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12"/>
      <w:gridCol w:w="4106"/>
    </w:tblGrid>
    <w:tr w:rsidR="000F69FB" w:rsidRPr="00C25CA7" w14:paraId="16F030A8" w14:textId="77777777" w:rsidTr="000F69FB">
      <w:trPr>
        <w:trHeight w:val="416"/>
      </w:trPr>
      <w:tc>
        <w:tcPr>
          <w:tcW w:w="5812" w:type="dxa"/>
          <w:vMerge w:val="restart"/>
        </w:tcPr>
        <w:p w14:paraId="654F67D2" w14:textId="77777777" w:rsidR="000F69FB" w:rsidRPr="00C803F3" w:rsidRDefault="000F69FB" w:rsidP="00C803F3">
          <w:r w:rsidRPr="00C803F3">
            <w:rPr>
              <w:noProof/>
              <w:lang w:val="en-US"/>
            </w:rPr>
            <w:drawing>
              <wp:inline distT="0" distB="0" distL="0" distR="0" wp14:anchorId="1A6AFD9F" wp14:editId="15907449">
                <wp:extent cx="1428750" cy="847725"/>
                <wp:effectExtent l="0" t="0" r="0" b="9525"/>
                <wp:docPr id="5" name="Picture 5" descr="LG_Associati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G_Associati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sdt>
        <w:sdtPr>
          <w:alias w:val="Board"/>
          <w:tag w:val="Board"/>
          <w:id w:val="416908834"/>
          <w:placeholder>
            <w:docPart w:val="2E954905DCCF434090DB045641025613"/>
          </w:placeholder>
        </w:sdtPr>
        <w:sdtEndPr/>
        <w:sdtContent>
          <w:tc>
            <w:tcPr>
              <w:tcW w:w="4106" w:type="dxa"/>
            </w:tcPr>
            <w:p w14:paraId="324EDFE5" w14:textId="66323C61" w:rsidR="000F69FB" w:rsidRPr="00C803F3" w:rsidRDefault="00BE5205" w:rsidP="00C803F3">
              <w:r w:rsidRPr="00491DF6">
                <w:rPr>
                  <w:b/>
                  <w:bCs/>
                </w:rPr>
                <w:t>Councillors’ Forum</w:t>
              </w:r>
            </w:p>
          </w:tc>
        </w:sdtContent>
      </w:sdt>
    </w:tr>
    <w:tr w:rsidR="000F69FB" w14:paraId="30DB58DB" w14:textId="77777777" w:rsidTr="000F69FB">
      <w:trPr>
        <w:trHeight w:val="406"/>
      </w:trPr>
      <w:tc>
        <w:tcPr>
          <w:tcW w:w="5812" w:type="dxa"/>
          <w:vMerge/>
        </w:tcPr>
        <w:p w14:paraId="1787560E" w14:textId="77777777" w:rsidR="000F69FB" w:rsidRPr="00A627DD" w:rsidRDefault="000F69FB" w:rsidP="00C803F3"/>
      </w:tc>
      <w:tc>
        <w:tcPr>
          <w:tcW w:w="4106" w:type="dxa"/>
        </w:tcPr>
        <w:sdt>
          <w:sdtPr>
            <w:alias w:val="Date"/>
            <w:tag w:val="Date"/>
            <w:id w:val="-488943452"/>
            <w:placeholder>
              <w:docPart w:val="7071B0C6AF0D40FBB702D1A6689763E6"/>
            </w:placeholder>
            <w:date w:fullDate="2022-01-27T00:00:00Z">
              <w:dateFormat w:val="dd MMMM yyyy"/>
              <w:lid w:val="en-GB"/>
              <w:storeMappedDataAs w:val="dateTime"/>
              <w:calendar w:val="gregorian"/>
            </w:date>
          </w:sdtPr>
          <w:sdtEndPr/>
          <w:sdtContent>
            <w:p w14:paraId="3DFD1354" w14:textId="73195FB0" w:rsidR="000F69FB" w:rsidRPr="00C803F3" w:rsidRDefault="00BE5205" w:rsidP="00C803F3">
              <w:r>
                <w:t>27 January 2022</w:t>
              </w:r>
            </w:p>
          </w:sdtContent>
        </w:sdt>
      </w:tc>
    </w:tr>
    <w:tr w:rsidR="00E01485" w:rsidRPr="00C25CA7" w14:paraId="2CAC4C6F" w14:textId="77777777" w:rsidTr="000F69FB">
      <w:trPr>
        <w:gridAfter w:val="1"/>
        <w:wAfter w:w="4106" w:type="dxa"/>
        <w:trHeight w:val="291"/>
      </w:trPr>
      <w:tc>
        <w:tcPr>
          <w:tcW w:w="5812" w:type="dxa"/>
          <w:vMerge/>
        </w:tcPr>
        <w:p w14:paraId="69EC8D24" w14:textId="77777777" w:rsidR="00E01485" w:rsidRPr="00A627DD" w:rsidRDefault="00E01485" w:rsidP="00C803F3"/>
      </w:tc>
    </w:tr>
  </w:tbl>
  <w:p w14:paraId="68FD105E" w14:textId="77777777" w:rsidR="000F69FB" w:rsidRDefault="000F69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C6FDD" w14:textId="77777777" w:rsidR="00E01485" w:rsidRDefault="00E014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E4535"/>
    <w:multiLevelType w:val="hybridMultilevel"/>
    <w:tmpl w:val="771A7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83D54"/>
    <w:multiLevelType w:val="hybridMultilevel"/>
    <w:tmpl w:val="EF8A1F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3772B"/>
    <w:multiLevelType w:val="multilevel"/>
    <w:tmpl w:val="E5720844"/>
    <w:lvl w:ilvl="0">
      <w:start w:val="1"/>
      <w:numFmt w:val="decimal"/>
      <w:pStyle w:val="ListParagraph"/>
      <w:lvlText w:val="%1."/>
      <w:lvlJc w:val="left"/>
      <w:pPr>
        <w:ind w:left="360" w:hanging="360"/>
      </w:pPr>
      <w:rPr>
        <w:rFonts w:ascii="Arial" w:hAnsi="Arial" w:cstheme="minorBid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ADB"/>
    <w:rsid w:val="00016097"/>
    <w:rsid w:val="00017212"/>
    <w:rsid w:val="0009735D"/>
    <w:rsid w:val="000F69FB"/>
    <w:rsid w:val="001A0C9E"/>
    <w:rsid w:val="001B36CE"/>
    <w:rsid w:val="002539E9"/>
    <w:rsid w:val="00271F58"/>
    <w:rsid w:val="002F6641"/>
    <w:rsid w:val="002F7C87"/>
    <w:rsid w:val="00301A51"/>
    <w:rsid w:val="003219CC"/>
    <w:rsid w:val="00342DB1"/>
    <w:rsid w:val="0043095D"/>
    <w:rsid w:val="00491DF6"/>
    <w:rsid w:val="00516013"/>
    <w:rsid w:val="00573D3B"/>
    <w:rsid w:val="006D5643"/>
    <w:rsid w:val="00712C86"/>
    <w:rsid w:val="007622BA"/>
    <w:rsid w:val="00795C95"/>
    <w:rsid w:val="0080661C"/>
    <w:rsid w:val="0083145A"/>
    <w:rsid w:val="00891AE9"/>
    <w:rsid w:val="009B1AA8"/>
    <w:rsid w:val="009B6F95"/>
    <w:rsid w:val="00B50ADB"/>
    <w:rsid w:val="00B84F31"/>
    <w:rsid w:val="00BE5205"/>
    <w:rsid w:val="00BE540A"/>
    <w:rsid w:val="00C10EC7"/>
    <w:rsid w:val="00C803F3"/>
    <w:rsid w:val="00D45B4D"/>
    <w:rsid w:val="00D9635A"/>
    <w:rsid w:val="00DA7394"/>
    <w:rsid w:val="00E01485"/>
    <w:rsid w:val="00E51ABD"/>
    <w:rsid w:val="00F5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C45164"/>
  <w15:docId w15:val="{AADD5018-8311-4E83-BA8C-8FD1400BA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F95"/>
    <w:pPr>
      <w:spacing w:line="276" w:lineRule="auto"/>
      <w:ind w:left="357" w:hanging="357"/>
    </w:pPr>
    <w:rPr>
      <w:rFonts w:ascii="Arial" w:eastAsiaTheme="minorHAnsi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6F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F95"/>
  </w:style>
  <w:style w:type="paragraph" w:styleId="Footer">
    <w:name w:val="footer"/>
    <w:basedOn w:val="Normal"/>
    <w:link w:val="FooterChar"/>
    <w:uiPriority w:val="99"/>
    <w:unhideWhenUsed/>
    <w:rsid w:val="009B6F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F95"/>
  </w:style>
  <w:style w:type="table" w:styleId="TableGrid">
    <w:name w:val="Table Grid"/>
    <w:basedOn w:val="TableNormal"/>
    <w:uiPriority w:val="39"/>
    <w:rsid w:val="009B6F95"/>
    <w:pPr>
      <w:spacing w:after="0" w:line="240" w:lineRule="auto"/>
      <w:ind w:left="357" w:hanging="357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B6F95"/>
    <w:rPr>
      <w:color w:val="808080"/>
    </w:rPr>
  </w:style>
  <w:style w:type="paragraph" w:customStyle="1" w:styleId="Title3">
    <w:name w:val="Title 3"/>
    <w:basedOn w:val="Normal"/>
    <w:link w:val="Title3Char"/>
    <w:autoRedefine/>
    <w:qFormat/>
    <w:rsid w:val="00B84F31"/>
  </w:style>
  <w:style w:type="character" w:customStyle="1" w:styleId="Title3Char">
    <w:name w:val="Title 3 Char"/>
    <w:basedOn w:val="DefaultParagraphFont"/>
    <w:link w:val="Title3"/>
    <w:rsid w:val="00B84F31"/>
    <w:rPr>
      <w:rFonts w:ascii="Arial" w:eastAsiaTheme="minorHAnsi" w:hAnsi="Arial"/>
      <w:lang w:eastAsia="en-US"/>
    </w:rPr>
  </w:style>
  <w:style w:type="paragraph" w:customStyle="1" w:styleId="Title5">
    <w:name w:val="Title 5"/>
    <w:basedOn w:val="Normal"/>
    <w:link w:val="Title5Char"/>
    <w:autoRedefine/>
    <w:qFormat/>
    <w:rsid w:val="009B6F95"/>
    <w:rPr>
      <w:b/>
    </w:rPr>
  </w:style>
  <w:style w:type="character" w:customStyle="1" w:styleId="Title5Char">
    <w:name w:val="Title 5 Char"/>
    <w:basedOn w:val="DefaultParagraphFont"/>
    <w:link w:val="Title5"/>
    <w:rsid w:val="009B6F95"/>
    <w:rPr>
      <w:rFonts w:ascii="Arial" w:eastAsiaTheme="minorHAnsi" w:hAnsi="Arial"/>
      <w:b/>
      <w:lang w:eastAsia="en-US"/>
    </w:rPr>
  </w:style>
  <w:style w:type="paragraph" w:customStyle="1" w:styleId="Title1">
    <w:name w:val="Title 1"/>
    <w:basedOn w:val="Normal"/>
    <w:link w:val="Title1Char"/>
    <w:qFormat/>
    <w:rsid w:val="009B6F95"/>
    <w:rPr>
      <w:b/>
      <w:sz w:val="28"/>
    </w:rPr>
  </w:style>
  <w:style w:type="character" w:customStyle="1" w:styleId="Title1Char">
    <w:name w:val="Title 1 Char"/>
    <w:basedOn w:val="DefaultParagraphFont"/>
    <w:link w:val="Title1"/>
    <w:rsid w:val="009B6F95"/>
    <w:rPr>
      <w:rFonts w:ascii="Arial" w:eastAsiaTheme="minorHAnsi" w:hAnsi="Arial"/>
      <w:b/>
      <w:sz w:val="28"/>
      <w:lang w:eastAsia="en-US"/>
    </w:rPr>
  </w:style>
  <w:style w:type="character" w:customStyle="1" w:styleId="Title2">
    <w:name w:val="Title 2"/>
    <w:basedOn w:val="DefaultParagraphFont"/>
    <w:uiPriority w:val="1"/>
    <w:qFormat/>
    <w:rsid w:val="009B6F95"/>
    <w:rPr>
      <w:rFonts w:ascii="Arial" w:hAnsi="Arial"/>
      <w:b/>
      <w:sz w:val="24"/>
    </w:rPr>
  </w:style>
  <w:style w:type="character" w:customStyle="1" w:styleId="Style2">
    <w:name w:val="Style2"/>
    <w:basedOn w:val="DefaultParagraphFont"/>
    <w:uiPriority w:val="1"/>
    <w:locked/>
    <w:rsid w:val="009B6F95"/>
    <w:rPr>
      <w:rFonts w:ascii="Arial" w:hAnsi="Arial"/>
      <w:b/>
      <w:sz w:val="22"/>
    </w:rPr>
  </w:style>
  <w:style w:type="paragraph" w:styleId="ListParagraph">
    <w:name w:val="List Paragraph"/>
    <w:basedOn w:val="Normal"/>
    <w:link w:val="ListParagraphChar"/>
    <w:uiPriority w:val="34"/>
    <w:qFormat/>
    <w:rsid w:val="009B6F95"/>
    <w:pPr>
      <w:numPr>
        <w:numId w:val="1"/>
      </w:numPr>
      <w:contextualSpacing/>
    </w:pPr>
  </w:style>
  <w:style w:type="character" w:customStyle="1" w:styleId="ReportTemplate">
    <w:name w:val="Report Template"/>
    <w:uiPriority w:val="1"/>
    <w:qFormat/>
    <w:rsid w:val="009B6F95"/>
  </w:style>
  <w:style w:type="character" w:customStyle="1" w:styleId="ListParagraphChar">
    <w:name w:val="List Paragraph Char"/>
    <w:basedOn w:val="DefaultParagraphFont"/>
    <w:link w:val="ListParagraph"/>
    <w:uiPriority w:val="34"/>
    <w:rsid w:val="009B6F95"/>
    <w:rPr>
      <w:rFonts w:ascii="Arial" w:eastAsiaTheme="minorHAnsi" w:hAnsi="Arial"/>
      <w:lang w:eastAsia="en-US"/>
    </w:rPr>
  </w:style>
  <w:style w:type="character" w:customStyle="1" w:styleId="Style6">
    <w:name w:val="Style6"/>
    <w:basedOn w:val="DefaultParagraphFont"/>
    <w:uiPriority w:val="1"/>
    <w:rsid w:val="00C803F3"/>
    <w:rPr>
      <w:rFonts w:ascii="Arial" w:hAnsi="Arial"/>
      <w:b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9C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9CC"/>
    <w:rPr>
      <w:rFonts w:ascii="Lucida Grande" w:eastAsiaTheme="minorHAnsi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1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local.gov.uk" TargetMode="External"/><Relationship Id="rId1" Type="http://schemas.openxmlformats.org/officeDocument/2006/relationships/hyperlink" Target="http://www.local.gov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xander.Saul\Desktop\Member%20meeting%20report%20v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E954905DCCF434090DB045641025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0F638-FE6C-4C6C-BF8A-84EFAF6CBB8D}"/>
      </w:docPartPr>
      <w:docPartBody>
        <w:p w:rsidR="00EB1023" w:rsidRDefault="00480B2E">
          <w:pPr>
            <w:pStyle w:val="2E954905DCCF434090DB045641025613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7071B0C6AF0D40FBB702D1A668976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3150E-08D3-4F0E-8CAF-EE5158E50BCA}"/>
      </w:docPartPr>
      <w:docPartBody>
        <w:p w:rsidR="00EB1023" w:rsidRDefault="00480B2E">
          <w:pPr>
            <w:pStyle w:val="7071B0C6AF0D40FBB702D1A6689763E6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4470A4F41711480B8D84040C8B3E3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AB8A4-12EA-4158-BC1E-40401824C433}"/>
      </w:docPartPr>
      <w:docPartBody>
        <w:p w:rsidR="00EB1023" w:rsidRDefault="00480B2E">
          <w:pPr>
            <w:pStyle w:val="4470A4F41711480B8D84040C8B3E3DFE"/>
          </w:pPr>
          <w:r w:rsidRPr="00002B3A">
            <w:rPr>
              <w:rStyle w:val="PlaceholderText"/>
            </w:rPr>
            <w:t>Choose an item.</w:t>
          </w:r>
        </w:p>
      </w:docPartBody>
    </w:docPart>
    <w:docPart>
      <w:docPartPr>
        <w:name w:val="36260F5A04444933B6E9473267F19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406E3-8220-4A9D-9980-D81C4CBE252F}"/>
      </w:docPartPr>
      <w:docPartBody>
        <w:p w:rsidR="00EB1023" w:rsidRDefault="00480B2E">
          <w:pPr>
            <w:pStyle w:val="36260F5A04444933B6E9473267F19256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F284B634BD354BEE852E483761D04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24FA5-4C7F-4451-82B3-9C062E04FF6B}"/>
      </w:docPartPr>
      <w:docPartBody>
        <w:p w:rsidR="00EB1023" w:rsidRDefault="00480B2E">
          <w:pPr>
            <w:pStyle w:val="F284B634BD354BEE852E483761D0458D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1D08DE944DB94CD5A9940F456F7D3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4A422-15CC-4B07-83B1-0B276983448C}"/>
      </w:docPartPr>
      <w:docPartBody>
        <w:p w:rsidR="00EB1023" w:rsidRDefault="00480B2E">
          <w:pPr>
            <w:pStyle w:val="1D08DE944DB94CD5A9940F456F7D3317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F76236FECFDF4D2F873AAC2B0E2B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6094A-37E5-427A-869E-79AEDC63F668}"/>
      </w:docPartPr>
      <w:docPartBody>
        <w:p w:rsidR="00EB1023" w:rsidRDefault="00480B2E">
          <w:pPr>
            <w:pStyle w:val="F76236FECFDF4D2F873AAC2B0E2BB8A7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A712E9D755B04FCEA5AF734D0D335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6A733-9F7A-417A-A53A-9FC5AA270C46}"/>
      </w:docPartPr>
      <w:docPartBody>
        <w:p w:rsidR="00EB1023" w:rsidRDefault="00480B2E">
          <w:pPr>
            <w:pStyle w:val="A712E9D755B04FCEA5AF734D0D33577F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4B2A8624A9674EF6B6E5EC7A1835C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6D0E2-AD6C-4435-A7E5-EC7ADEF51D29}"/>
      </w:docPartPr>
      <w:docPartBody>
        <w:p w:rsidR="00EB1023" w:rsidRDefault="00480B2E">
          <w:pPr>
            <w:pStyle w:val="4B2A8624A9674EF6B6E5EC7A1835C0FE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17BCDEAE7F8343B4A22EDBD219EEE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E287E-E345-4185-91DC-7FD56147C5F0}"/>
      </w:docPartPr>
      <w:docPartBody>
        <w:p w:rsidR="00EB1023" w:rsidRDefault="00480B2E">
          <w:pPr>
            <w:pStyle w:val="17BCDEAE7F8343B4A22EDBD219EEE7D6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8989B26FB54B41E68348B7A9151EC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2E6C4-8D5F-4F47-815D-821F33D61BD7}"/>
      </w:docPartPr>
      <w:docPartBody>
        <w:p w:rsidR="00EB1023" w:rsidRDefault="00480B2E">
          <w:pPr>
            <w:pStyle w:val="8989B26FB54B41E68348B7A9151ECD33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1B53BE5A28DD419D85166573F1713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AD2C0-E11F-49EA-A85F-8203B72DC09F}"/>
      </w:docPartPr>
      <w:docPartBody>
        <w:p w:rsidR="00EB1023" w:rsidRDefault="00480B2E">
          <w:pPr>
            <w:pStyle w:val="1B53BE5A28DD419D85166573F17135C3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23CBF708DFAE4018A69987059E52D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F6EF2-75B1-45C2-B281-EA1B3CEFD925}"/>
      </w:docPartPr>
      <w:docPartBody>
        <w:p w:rsidR="00EB1023" w:rsidRDefault="00480B2E">
          <w:pPr>
            <w:pStyle w:val="23CBF708DFAE4018A69987059E52D3EC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54127BD6AD794B59A7828B99CD45E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04881-C806-443B-8D7A-3DDD4A65F4C5}"/>
      </w:docPartPr>
      <w:docPartBody>
        <w:p w:rsidR="00EB1023" w:rsidRDefault="00480B2E">
          <w:pPr>
            <w:pStyle w:val="54127BD6AD794B59A7828B99CD45E50F"/>
          </w:pPr>
          <w:r w:rsidRPr="00FB114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5FC"/>
    <w:rsid w:val="003057F5"/>
    <w:rsid w:val="004035FC"/>
    <w:rsid w:val="00480B2E"/>
    <w:rsid w:val="00EB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35FC"/>
    <w:rPr>
      <w:color w:val="808080"/>
    </w:rPr>
  </w:style>
  <w:style w:type="paragraph" w:customStyle="1" w:styleId="2E954905DCCF434090DB045641025613">
    <w:name w:val="2E954905DCCF434090DB045641025613"/>
  </w:style>
  <w:style w:type="paragraph" w:customStyle="1" w:styleId="7071B0C6AF0D40FBB702D1A6689763E6">
    <w:name w:val="7071B0C6AF0D40FBB702D1A6689763E6"/>
  </w:style>
  <w:style w:type="paragraph" w:customStyle="1" w:styleId="4470A4F41711480B8D84040C8B3E3DFE">
    <w:name w:val="4470A4F41711480B8D84040C8B3E3DFE"/>
  </w:style>
  <w:style w:type="paragraph" w:customStyle="1" w:styleId="36260F5A04444933B6E9473267F19256">
    <w:name w:val="36260F5A04444933B6E9473267F19256"/>
  </w:style>
  <w:style w:type="paragraph" w:customStyle="1" w:styleId="F284B634BD354BEE852E483761D0458D">
    <w:name w:val="F284B634BD354BEE852E483761D0458D"/>
  </w:style>
  <w:style w:type="paragraph" w:customStyle="1" w:styleId="1D08DE944DB94CD5A9940F456F7D3317">
    <w:name w:val="1D08DE944DB94CD5A9940F456F7D3317"/>
  </w:style>
  <w:style w:type="paragraph" w:customStyle="1" w:styleId="F76236FECFDF4D2F873AAC2B0E2BB8A7">
    <w:name w:val="F76236FECFDF4D2F873AAC2B0E2BB8A7"/>
  </w:style>
  <w:style w:type="paragraph" w:customStyle="1" w:styleId="A712E9D755B04FCEA5AF734D0D33577F">
    <w:name w:val="A712E9D755B04FCEA5AF734D0D33577F"/>
  </w:style>
  <w:style w:type="paragraph" w:customStyle="1" w:styleId="4B2A8624A9674EF6B6E5EC7A1835C0FE">
    <w:name w:val="4B2A8624A9674EF6B6E5EC7A1835C0FE"/>
  </w:style>
  <w:style w:type="paragraph" w:customStyle="1" w:styleId="17BCDEAE7F8343B4A22EDBD219EEE7D6">
    <w:name w:val="17BCDEAE7F8343B4A22EDBD219EEE7D6"/>
  </w:style>
  <w:style w:type="paragraph" w:customStyle="1" w:styleId="8989B26FB54B41E68348B7A9151ECD33">
    <w:name w:val="8989B26FB54B41E68348B7A9151ECD33"/>
  </w:style>
  <w:style w:type="paragraph" w:customStyle="1" w:styleId="1B53BE5A28DD419D85166573F17135C3">
    <w:name w:val="1B53BE5A28DD419D85166573F17135C3"/>
  </w:style>
  <w:style w:type="paragraph" w:customStyle="1" w:styleId="23CBF708DFAE4018A69987059E52D3EC">
    <w:name w:val="23CBF708DFAE4018A69987059E52D3EC"/>
  </w:style>
  <w:style w:type="paragraph" w:customStyle="1" w:styleId="54127BD6AD794B59A7828B99CD45E50F">
    <w:name w:val="54127BD6AD794B59A7828B99CD45E5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EC829F60EB80499E69C4F4EFF7D3F1" ma:contentTypeVersion="6" ma:contentTypeDescription="Create a new document." ma:contentTypeScope="" ma:versionID="67abada6fe4f5706ed60ade1f48cee45">
  <xsd:schema xmlns:xsd="http://www.w3.org/2001/XMLSchema" xmlns:xs="http://www.w3.org/2001/XMLSchema" xmlns:p="http://schemas.microsoft.com/office/2006/metadata/properties" xmlns:ns2="cf2edb11-5f6f-4e1d-8716-97066bededa2" xmlns:ns3="964ae9b1-d55d-41dc-b667-e948267ef7c9" targetNamespace="http://schemas.microsoft.com/office/2006/metadata/properties" ma:root="true" ma:fieldsID="5939a472007d8ebb9cc1372b74131415" ns2:_="" ns3:_="">
    <xsd:import namespace="cf2edb11-5f6f-4e1d-8716-97066bededa2"/>
    <xsd:import namespace="964ae9b1-d55d-41dc-b667-e948267ef7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2edb11-5f6f-4e1d-8716-97066beded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ae9b1-d55d-41dc-b667-e948267ef7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f2edb11-5f6f-4e1d-8716-97066bededa2">
      <UserInfo>
        <DisplayName>Gill Leng</DisplayName>
        <AccountId>20</AccountId>
        <AccountType/>
      </UserInfo>
      <UserInfo>
        <DisplayName>Alexander Saul</DisplayName>
        <AccountId>27</AccountId>
        <AccountType/>
      </UserInfo>
      <UserInfo>
        <DisplayName>Francesca Stott</DisplayName>
        <AccountId>18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75D9C0-8F45-4AA5-8630-2B8FAD6667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2edb11-5f6f-4e1d-8716-97066bededa2"/>
    <ds:schemaRef ds:uri="964ae9b1-d55d-41dc-b667-e948267ef7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1606E4-B5E8-4A54-9A36-FE239D439BB9}">
  <ds:schemaRefs>
    <ds:schemaRef ds:uri="http://schemas.microsoft.com/office/2006/metadata/properties"/>
    <ds:schemaRef ds:uri="http://schemas.microsoft.com/office/infopath/2007/PartnerControls"/>
    <ds:schemaRef ds:uri="cf2edb11-5f6f-4e1d-8716-97066bededa2"/>
  </ds:schemaRefs>
</ds:datastoreItem>
</file>

<file path=customXml/itemProps3.xml><?xml version="1.0" encoding="utf-8"?>
<ds:datastoreItem xmlns:ds="http://schemas.openxmlformats.org/officeDocument/2006/customXml" ds:itemID="{BB2C1778-6D5D-4D34-87F1-A56E5FC852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Member meeting report v1</Template>
  <TotalTime>4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 Meeting Report</vt:lpstr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 Meeting Report</dc:title>
  <dc:subject/>
  <dc:creator>Alexander Saul</dc:creator>
  <cp:keywords/>
  <dc:description/>
  <cp:lastModifiedBy>Emilia Peters</cp:lastModifiedBy>
  <cp:revision>5</cp:revision>
  <dcterms:created xsi:type="dcterms:W3CDTF">2022-01-20T11:03:00Z</dcterms:created>
  <dcterms:modified xsi:type="dcterms:W3CDTF">2022-01-21T14:14:00Z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0x0101006BEC829F60EB80499E69C4F4EFF7D3F1</vt:lpwstr>
  </property>
</Properties>
</file>